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314"/>
      </w:tblGrid>
      <w:tr w:rsidR="000E542B" w:rsidRPr="000E542B" w:rsidTr="00094729">
        <w:tc>
          <w:tcPr>
            <w:tcW w:w="10314" w:type="dxa"/>
          </w:tcPr>
          <w:p w:rsidR="000E542B" w:rsidRPr="000E542B" w:rsidRDefault="000E542B" w:rsidP="00094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2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771525"/>
                  <wp:effectExtent l="0" t="0" r="9525" b="9525"/>
                  <wp:docPr id="1" name="Рисунок 1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42B" w:rsidRPr="00012900" w:rsidRDefault="000E542B" w:rsidP="000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9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АДМИНИСТРАЦИЯ ПОЧИНКОВСКОГО МУНИЦИПАЛЬНОГО ОКРУГА</w:t>
            </w:r>
          </w:p>
          <w:p w:rsidR="000E542B" w:rsidRPr="00012900" w:rsidRDefault="000E542B" w:rsidP="0009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9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НИЖЕГОРОДСКОЙ ОБЛАСТИ</w:t>
            </w:r>
          </w:p>
          <w:p w:rsidR="000E542B" w:rsidRPr="00012900" w:rsidRDefault="000E542B" w:rsidP="00094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12900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ПОСТАНОВЛЕНИЕ</w:t>
            </w:r>
          </w:p>
        </w:tc>
      </w:tr>
    </w:tbl>
    <w:p w:rsidR="000E542B" w:rsidRDefault="000E542B" w:rsidP="0009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2B">
        <w:rPr>
          <w:rFonts w:ascii="Times New Roman" w:hAnsi="Times New Roman" w:cs="Times New Roman"/>
          <w:sz w:val="28"/>
          <w:szCs w:val="28"/>
        </w:rPr>
        <w:t xml:space="preserve">от </w:t>
      </w:r>
      <w:r w:rsidR="00094729" w:rsidRPr="00094729">
        <w:rPr>
          <w:rFonts w:ascii="Times New Roman" w:hAnsi="Times New Roman" w:cs="Times New Roman"/>
          <w:sz w:val="28"/>
          <w:szCs w:val="28"/>
          <w:u w:val="single"/>
        </w:rPr>
        <w:t>25.02.2022</w:t>
      </w:r>
      <w:r w:rsidRPr="000E542B">
        <w:rPr>
          <w:rFonts w:ascii="Times New Roman" w:hAnsi="Times New Roman" w:cs="Times New Roman"/>
          <w:sz w:val="28"/>
          <w:szCs w:val="28"/>
        </w:rPr>
        <w:t xml:space="preserve"> № </w:t>
      </w:r>
      <w:r w:rsidR="00094729" w:rsidRPr="00094729">
        <w:rPr>
          <w:rFonts w:ascii="Times New Roman" w:hAnsi="Times New Roman" w:cs="Times New Roman"/>
          <w:sz w:val="28"/>
          <w:szCs w:val="28"/>
          <w:u w:val="single"/>
        </w:rPr>
        <w:t>181</w:t>
      </w:r>
    </w:p>
    <w:p w:rsidR="00094729" w:rsidRPr="00094729" w:rsidRDefault="00094729" w:rsidP="0009472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ook w:val="01E0"/>
      </w:tblPr>
      <w:tblGrid>
        <w:gridCol w:w="4786"/>
        <w:gridCol w:w="4784"/>
      </w:tblGrid>
      <w:tr w:rsidR="000E542B" w:rsidRPr="000E542B" w:rsidTr="00D44B4C">
        <w:tc>
          <w:tcPr>
            <w:tcW w:w="4786" w:type="dxa"/>
            <w:hideMark/>
          </w:tcPr>
          <w:p w:rsidR="000E542B" w:rsidRPr="000E542B" w:rsidRDefault="008A7625" w:rsidP="0009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" o:spid="_x0000_s1026" style="position:absolute;left:0;text-align:left;flip:x;z-index:251662336;visibility:visible" from="224pt,2.1pt" to="23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">
                  <w10:anchorlock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" o:spid="_x0000_s1029" style="position:absolute;left:0;text-align:left;z-index:251661312;visibility:visible" from="-10pt,2.1pt" to="-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">
                  <w10:anchorlock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28" style="position:absolute;left:0;text-align:left;flip:y;z-index:251660288;visibility:visible" from="233pt,2.1pt" to="23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">
                  <w10:anchorlock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27" style="position:absolute;left:0;text-align:left;flip:y;z-index:251659264;visibility:visible" from="-10pt,2.1pt" to="-1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DUVGCvZAAAACAEAAA8AAAAAAAAAAAAAAAAArQQAAGRycy9kb3ducmV2LnhtbFBLBQYAAAAA&#10;BAAEAPMAAACzBQAAAAA=&#10;">
                  <w10:anchorlock/>
                </v:line>
              </w:pict>
            </w:r>
            <w:r w:rsidR="000E542B" w:rsidRPr="000E542B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Координационного совета по молодежной политике на территории </w:t>
            </w:r>
            <w:proofErr w:type="spellStart"/>
            <w:r w:rsidR="000E542B" w:rsidRPr="000E542B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="000E542B" w:rsidRPr="000E54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  <w:p w:rsidR="000E542B" w:rsidRPr="000E542B" w:rsidRDefault="000E542B" w:rsidP="0009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E542B" w:rsidRPr="000E542B" w:rsidRDefault="000E542B" w:rsidP="0009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42B" w:rsidRPr="000E542B" w:rsidRDefault="000E542B" w:rsidP="00094729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E542B">
        <w:rPr>
          <w:rFonts w:ascii="Times New Roman" w:hAnsi="Times New Roman" w:cs="Times New Roman"/>
          <w:b w:val="0"/>
          <w:color w:val="000000"/>
        </w:rPr>
        <w:t>На основании</w:t>
      </w:r>
      <w:r w:rsidR="00094729">
        <w:rPr>
          <w:rFonts w:ascii="Times New Roman" w:hAnsi="Times New Roman" w:cs="Times New Roman"/>
          <w:b w:val="0"/>
          <w:color w:val="000000"/>
        </w:rPr>
        <w:t xml:space="preserve"> </w:t>
      </w:r>
      <w:r w:rsidRPr="000E542B">
        <w:rPr>
          <w:rFonts w:ascii="Times New Roman" w:hAnsi="Times New Roman" w:cs="Times New Roman"/>
          <w:b w:val="0"/>
          <w:color w:val="000000"/>
        </w:rPr>
        <w:t>Федерального закона от 30 декабря 2020 года №489-ФЗ</w:t>
      </w:r>
      <w:r w:rsidR="00094729">
        <w:rPr>
          <w:rFonts w:ascii="Times New Roman" w:hAnsi="Times New Roman" w:cs="Times New Roman"/>
          <w:b w:val="0"/>
          <w:color w:val="000000"/>
        </w:rPr>
        <w:t xml:space="preserve"> </w:t>
      </w:r>
      <w:r w:rsidRPr="000E542B">
        <w:rPr>
          <w:rFonts w:ascii="Times New Roman" w:hAnsi="Times New Roman" w:cs="Times New Roman"/>
          <w:b w:val="0"/>
          <w:color w:val="000000"/>
        </w:rPr>
        <w:t>«О молодежной политике в Российской Федерации», Закона Нижегородской области от 28.12.2021 N 163-З "О молодежной политике в Нижегородской области":</w:t>
      </w:r>
    </w:p>
    <w:p w:rsidR="000E542B" w:rsidRPr="000E542B" w:rsidRDefault="000E542B" w:rsidP="0009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42B">
        <w:rPr>
          <w:rFonts w:ascii="Times New Roman" w:hAnsi="Times New Roman" w:cs="Times New Roman"/>
          <w:sz w:val="28"/>
          <w:szCs w:val="28"/>
        </w:rPr>
        <w:t>1. Создать Координационный совет по молодежной политике (далее - Координационный совет).</w:t>
      </w:r>
    </w:p>
    <w:p w:rsidR="000E542B" w:rsidRPr="000E542B" w:rsidRDefault="000E542B" w:rsidP="00094729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E542B">
        <w:rPr>
          <w:rFonts w:ascii="Times New Roman" w:hAnsi="Times New Roman" w:cs="Times New Roman"/>
          <w:b w:val="0"/>
          <w:color w:val="000000"/>
        </w:rPr>
        <w:t>2. Утвердить прилагаемые:</w:t>
      </w:r>
    </w:p>
    <w:p w:rsidR="000E542B" w:rsidRPr="000E542B" w:rsidRDefault="000E542B" w:rsidP="00094729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E542B">
        <w:rPr>
          <w:rFonts w:ascii="Times New Roman" w:hAnsi="Times New Roman" w:cs="Times New Roman"/>
          <w:b w:val="0"/>
          <w:color w:val="000000"/>
        </w:rPr>
        <w:t>2.1. Состав Координационного совета по молодежной политике.</w:t>
      </w:r>
    </w:p>
    <w:p w:rsidR="000E542B" w:rsidRPr="000E542B" w:rsidRDefault="000E542B" w:rsidP="00094729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E542B">
        <w:rPr>
          <w:rFonts w:ascii="Times New Roman" w:hAnsi="Times New Roman" w:cs="Times New Roman"/>
          <w:b w:val="0"/>
          <w:color w:val="000000"/>
        </w:rPr>
        <w:t>2.2. Положение о Координационном совете по молодежной политике.</w:t>
      </w:r>
    </w:p>
    <w:p w:rsidR="000E542B" w:rsidRPr="000E542B" w:rsidRDefault="000E542B" w:rsidP="00094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42B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</w:t>
      </w:r>
      <w:proofErr w:type="spellStart"/>
      <w:r w:rsidRPr="000E542B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0E542B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от 25.05.2017 года № 419</w:t>
      </w:r>
      <w:r w:rsidR="00094729">
        <w:rPr>
          <w:rFonts w:ascii="Times New Roman" w:hAnsi="Times New Roman" w:cs="Times New Roman"/>
          <w:sz w:val="28"/>
          <w:szCs w:val="28"/>
        </w:rPr>
        <w:t xml:space="preserve"> </w:t>
      </w:r>
      <w:r w:rsidRPr="000E542B">
        <w:rPr>
          <w:rFonts w:ascii="Times New Roman" w:hAnsi="Times New Roman" w:cs="Times New Roman"/>
          <w:sz w:val="28"/>
          <w:szCs w:val="28"/>
        </w:rPr>
        <w:t>«О создании Координационного совета</w:t>
      </w:r>
      <w:r w:rsidR="00094729">
        <w:rPr>
          <w:rFonts w:ascii="Times New Roman" w:hAnsi="Times New Roman" w:cs="Times New Roman"/>
          <w:sz w:val="28"/>
          <w:szCs w:val="28"/>
        </w:rPr>
        <w:t xml:space="preserve"> </w:t>
      </w:r>
      <w:r w:rsidRPr="000E542B">
        <w:rPr>
          <w:rFonts w:ascii="Times New Roman" w:hAnsi="Times New Roman" w:cs="Times New Roman"/>
          <w:sz w:val="28"/>
          <w:szCs w:val="28"/>
        </w:rPr>
        <w:t xml:space="preserve">по молодежной политике на территории </w:t>
      </w:r>
      <w:proofErr w:type="spellStart"/>
      <w:r w:rsidRPr="000E542B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0E542B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0E542B" w:rsidRPr="000E542B" w:rsidRDefault="000E542B" w:rsidP="000947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42B">
        <w:rPr>
          <w:rFonts w:ascii="Times New Roman" w:hAnsi="Times New Roman" w:cs="Times New Roman"/>
          <w:sz w:val="28"/>
          <w:szCs w:val="28"/>
        </w:rPr>
        <w:t>4. Управлению делами (Белов А.А.) обеспечить размещение настоящего постановления на официальном сайте администрации округа.</w:t>
      </w:r>
    </w:p>
    <w:p w:rsidR="000E542B" w:rsidRPr="000E542B" w:rsidRDefault="000E542B" w:rsidP="000947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42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E54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542B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</w:t>
      </w:r>
      <w:r w:rsidR="00094729">
        <w:rPr>
          <w:rFonts w:ascii="Times New Roman" w:hAnsi="Times New Roman" w:cs="Times New Roman"/>
          <w:sz w:val="28"/>
          <w:szCs w:val="28"/>
        </w:rPr>
        <w:t xml:space="preserve"> </w:t>
      </w:r>
      <w:r w:rsidRPr="000E542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0E542B">
        <w:rPr>
          <w:rFonts w:ascii="Times New Roman" w:hAnsi="Times New Roman" w:cs="Times New Roman"/>
          <w:sz w:val="28"/>
          <w:szCs w:val="28"/>
        </w:rPr>
        <w:t>Судаева</w:t>
      </w:r>
      <w:proofErr w:type="spellEnd"/>
      <w:r w:rsidRPr="000E542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E542B" w:rsidRDefault="000E542B" w:rsidP="00094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729" w:rsidRDefault="00094729" w:rsidP="00094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729" w:rsidRPr="000E542B" w:rsidRDefault="00094729" w:rsidP="00094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42B" w:rsidRPr="000E542B" w:rsidRDefault="000E542B" w:rsidP="0009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2B">
        <w:rPr>
          <w:rFonts w:ascii="Times New Roman" w:hAnsi="Times New Roman" w:cs="Times New Roman"/>
          <w:sz w:val="28"/>
          <w:szCs w:val="28"/>
        </w:rPr>
        <w:t>Глава</w:t>
      </w:r>
    </w:p>
    <w:p w:rsidR="000E542B" w:rsidRPr="000E542B" w:rsidRDefault="000E542B" w:rsidP="00094729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2B">
        <w:rPr>
          <w:rFonts w:ascii="Times New Roman" w:hAnsi="Times New Roman" w:cs="Times New Roman"/>
          <w:sz w:val="28"/>
          <w:szCs w:val="28"/>
        </w:rPr>
        <w:t>местного самоуправления округа</w:t>
      </w:r>
      <w:r w:rsidRPr="000E542B">
        <w:rPr>
          <w:rFonts w:ascii="Times New Roman" w:hAnsi="Times New Roman" w:cs="Times New Roman"/>
          <w:sz w:val="28"/>
          <w:szCs w:val="28"/>
        </w:rPr>
        <w:tab/>
        <w:t>М.В. Ларин</w:t>
      </w:r>
    </w:p>
    <w:p w:rsidR="00094729" w:rsidRDefault="0009472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24CB" w:rsidRPr="003565AA" w:rsidRDefault="007124CB" w:rsidP="00094729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3565A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124CB" w:rsidRPr="003565AA" w:rsidRDefault="007124CB" w:rsidP="0009472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565A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124CB" w:rsidRPr="003565AA" w:rsidRDefault="007124CB" w:rsidP="0009472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65A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565A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7124CB" w:rsidRPr="003565AA" w:rsidRDefault="00094729" w:rsidP="000947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42B">
        <w:rPr>
          <w:rFonts w:ascii="Times New Roman" w:hAnsi="Times New Roman" w:cs="Times New Roman"/>
          <w:sz w:val="28"/>
          <w:szCs w:val="28"/>
        </w:rPr>
        <w:t xml:space="preserve">от </w:t>
      </w:r>
      <w:r w:rsidRPr="00094729">
        <w:rPr>
          <w:rFonts w:ascii="Times New Roman" w:hAnsi="Times New Roman" w:cs="Times New Roman"/>
          <w:sz w:val="28"/>
          <w:szCs w:val="28"/>
          <w:u w:val="single"/>
        </w:rPr>
        <w:t>25.02.2022</w:t>
      </w:r>
      <w:r w:rsidRPr="000E542B">
        <w:rPr>
          <w:rFonts w:ascii="Times New Roman" w:hAnsi="Times New Roman" w:cs="Times New Roman"/>
          <w:sz w:val="28"/>
          <w:szCs w:val="28"/>
        </w:rPr>
        <w:t xml:space="preserve"> № </w:t>
      </w:r>
      <w:r w:rsidRPr="00094729">
        <w:rPr>
          <w:rFonts w:ascii="Times New Roman" w:hAnsi="Times New Roman" w:cs="Times New Roman"/>
          <w:sz w:val="28"/>
          <w:szCs w:val="28"/>
          <w:u w:val="single"/>
        </w:rPr>
        <w:t>181</w:t>
      </w:r>
    </w:p>
    <w:p w:rsidR="007124CB" w:rsidRPr="00A36DDB" w:rsidRDefault="007124CB" w:rsidP="000947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4CB" w:rsidRPr="00A36DDB" w:rsidRDefault="007124CB" w:rsidP="00094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DDB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124CB" w:rsidRPr="00A36DDB" w:rsidRDefault="007124CB" w:rsidP="00094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DDB">
        <w:rPr>
          <w:rFonts w:ascii="Times New Roman" w:hAnsi="Times New Roman" w:cs="Times New Roman"/>
          <w:b/>
          <w:bCs/>
          <w:sz w:val="28"/>
          <w:szCs w:val="28"/>
        </w:rPr>
        <w:t>Координационного совета по молодежной политике</w:t>
      </w:r>
    </w:p>
    <w:p w:rsidR="007124CB" w:rsidRPr="00A36DDB" w:rsidRDefault="007124CB" w:rsidP="00094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DDB">
        <w:rPr>
          <w:rFonts w:ascii="Times New Roman" w:hAnsi="Times New Roman" w:cs="Times New Roman"/>
          <w:b/>
          <w:bCs/>
          <w:sz w:val="28"/>
          <w:szCs w:val="28"/>
        </w:rPr>
        <w:t xml:space="preserve">при администрации </w:t>
      </w:r>
      <w:proofErr w:type="spellStart"/>
      <w:r w:rsidRPr="00A36DDB">
        <w:rPr>
          <w:rFonts w:ascii="Times New Roman" w:hAnsi="Times New Roman" w:cs="Times New Roman"/>
          <w:b/>
          <w:bCs/>
          <w:sz w:val="28"/>
          <w:szCs w:val="28"/>
        </w:rPr>
        <w:t>Починковского</w:t>
      </w:r>
      <w:proofErr w:type="spellEnd"/>
      <w:r w:rsidRPr="00A36DD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p w:rsidR="007124CB" w:rsidRPr="00A36DDB" w:rsidRDefault="007124CB" w:rsidP="00094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89"/>
        <w:gridCol w:w="5553"/>
      </w:tblGrid>
      <w:tr w:rsidR="007124CB" w:rsidRPr="00A36DDB" w:rsidTr="00A36DDB">
        <w:trPr>
          <w:jc w:val="center"/>
        </w:trPr>
        <w:tc>
          <w:tcPr>
            <w:tcW w:w="4189" w:type="dxa"/>
            <w:hideMark/>
          </w:tcPr>
          <w:p w:rsidR="007124CB" w:rsidRPr="00A36DDB" w:rsidRDefault="007124CB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DDB">
              <w:rPr>
                <w:rFonts w:ascii="Times New Roman" w:hAnsi="Times New Roman" w:cs="Times New Roman"/>
                <w:sz w:val="28"/>
                <w:szCs w:val="28"/>
              </w:rPr>
              <w:t>Судаев</w:t>
            </w:r>
            <w:proofErr w:type="spellEnd"/>
            <w:r w:rsidRPr="00A36DD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5553" w:type="dxa"/>
            <w:hideMark/>
          </w:tcPr>
          <w:p w:rsidR="007124CB" w:rsidRPr="00A36DDB" w:rsidRDefault="007124CB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DDB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 w:rsidR="00A36DDB" w:rsidRPr="00A36DD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3330B5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A36DDB">
              <w:rPr>
                <w:rFonts w:ascii="Times New Roman" w:hAnsi="Times New Roman" w:cs="Times New Roman"/>
                <w:sz w:val="28"/>
                <w:szCs w:val="28"/>
              </w:rPr>
              <w:t>, председатель совета</w:t>
            </w:r>
          </w:p>
        </w:tc>
      </w:tr>
      <w:tr w:rsidR="007124CB" w:rsidRPr="00A36DDB" w:rsidTr="00A36DDB">
        <w:trPr>
          <w:jc w:val="center"/>
        </w:trPr>
        <w:tc>
          <w:tcPr>
            <w:tcW w:w="4189" w:type="dxa"/>
            <w:hideMark/>
          </w:tcPr>
          <w:p w:rsidR="007124CB" w:rsidRPr="00A36DDB" w:rsidRDefault="007124CB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DDB">
              <w:rPr>
                <w:rFonts w:ascii="Times New Roman" w:hAnsi="Times New Roman" w:cs="Times New Roman"/>
                <w:sz w:val="28"/>
                <w:szCs w:val="28"/>
              </w:rPr>
              <w:t>Жирова Ирина Александровна</w:t>
            </w:r>
          </w:p>
        </w:tc>
        <w:tc>
          <w:tcPr>
            <w:tcW w:w="5553" w:type="dxa"/>
            <w:hideMark/>
          </w:tcPr>
          <w:p w:rsidR="007124CB" w:rsidRPr="00A36DDB" w:rsidRDefault="007124CB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DDB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образования, заместитель председателя совета</w:t>
            </w:r>
          </w:p>
        </w:tc>
      </w:tr>
      <w:tr w:rsidR="007124CB" w:rsidRPr="00A36DDB" w:rsidTr="00A36DDB">
        <w:trPr>
          <w:jc w:val="center"/>
        </w:trPr>
        <w:tc>
          <w:tcPr>
            <w:tcW w:w="4189" w:type="dxa"/>
            <w:hideMark/>
          </w:tcPr>
          <w:p w:rsidR="007124CB" w:rsidRPr="00A36DDB" w:rsidRDefault="007124CB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DDB">
              <w:rPr>
                <w:rFonts w:ascii="Times New Roman" w:hAnsi="Times New Roman" w:cs="Times New Roman"/>
                <w:sz w:val="28"/>
                <w:szCs w:val="28"/>
              </w:rPr>
              <w:t>Трянина</w:t>
            </w:r>
            <w:proofErr w:type="spellEnd"/>
            <w:r w:rsidRPr="00A36DDB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A36DDB" w:rsidRPr="00A36DDB" w:rsidRDefault="00A36DDB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DB" w:rsidRPr="00A36DDB" w:rsidRDefault="00A36DDB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DB" w:rsidRPr="00A36DDB" w:rsidRDefault="00A36DDB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DDB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5553" w:type="dxa"/>
            <w:hideMark/>
          </w:tcPr>
          <w:p w:rsidR="00A36DDB" w:rsidRPr="00A36DDB" w:rsidRDefault="007124CB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DDB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управления образования, секретарь совета</w:t>
            </w:r>
          </w:p>
        </w:tc>
      </w:tr>
      <w:tr w:rsidR="00A36DDB" w:rsidRPr="00A36DDB" w:rsidTr="00BE7D41">
        <w:trPr>
          <w:trHeight w:val="2738"/>
          <w:jc w:val="center"/>
        </w:trPr>
        <w:tc>
          <w:tcPr>
            <w:tcW w:w="4189" w:type="dxa"/>
          </w:tcPr>
          <w:p w:rsidR="00A36DDB" w:rsidRPr="000E06D7" w:rsidRDefault="00A36DDB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D7">
              <w:rPr>
                <w:rFonts w:ascii="Times New Roman" w:hAnsi="Times New Roman" w:cs="Times New Roman"/>
                <w:sz w:val="28"/>
                <w:szCs w:val="28"/>
              </w:rPr>
              <w:t>Бабурин Алексей Владимирович</w:t>
            </w:r>
            <w:r w:rsidR="0009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DDB" w:rsidRPr="000E06D7" w:rsidRDefault="00A36DDB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03" w:rsidRPr="000E06D7" w:rsidRDefault="00E93903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03" w:rsidRPr="000E06D7" w:rsidRDefault="00E93903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03" w:rsidRPr="000E06D7" w:rsidRDefault="00E93903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D7">
              <w:rPr>
                <w:rFonts w:ascii="Times New Roman" w:hAnsi="Times New Roman" w:cs="Times New Roman"/>
                <w:sz w:val="28"/>
                <w:szCs w:val="28"/>
              </w:rPr>
              <w:t>Белов Сергей Викторович</w:t>
            </w:r>
            <w:r w:rsidR="0009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3903" w:rsidRPr="000E06D7" w:rsidRDefault="00E93903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03" w:rsidRDefault="00E93903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FE9" w:rsidRPr="000E06D7" w:rsidRDefault="00A52FE9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DB" w:rsidRPr="000E06D7" w:rsidRDefault="00A36DDB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D7">
              <w:rPr>
                <w:rFonts w:ascii="Times New Roman" w:hAnsi="Times New Roman" w:cs="Times New Roman"/>
                <w:sz w:val="28"/>
                <w:szCs w:val="28"/>
              </w:rPr>
              <w:t>Болушева</w:t>
            </w:r>
            <w:proofErr w:type="spellEnd"/>
            <w:r w:rsidRPr="000E06D7">
              <w:rPr>
                <w:rFonts w:ascii="Times New Roman" w:hAnsi="Times New Roman" w:cs="Times New Roman"/>
                <w:sz w:val="28"/>
                <w:szCs w:val="28"/>
              </w:rPr>
              <w:t xml:space="preserve"> Лилия Николаевна</w:t>
            </w:r>
          </w:p>
          <w:p w:rsidR="00E93903" w:rsidRPr="000E06D7" w:rsidRDefault="00E93903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03" w:rsidRPr="000E06D7" w:rsidRDefault="00E93903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03" w:rsidRPr="000E06D7" w:rsidRDefault="00E93903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03" w:rsidRPr="000E06D7" w:rsidRDefault="00E93903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D7">
              <w:rPr>
                <w:rFonts w:ascii="Times New Roman" w:hAnsi="Times New Roman" w:cs="Times New Roman"/>
                <w:sz w:val="28"/>
                <w:szCs w:val="28"/>
              </w:rPr>
              <w:t>Жукова Мария Алексеевна</w:t>
            </w:r>
          </w:p>
          <w:p w:rsidR="000E06D7" w:rsidRPr="000E06D7" w:rsidRDefault="000E06D7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6D7" w:rsidRPr="000E06D7" w:rsidRDefault="000E06D7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6D7" w:rsidRPr="000E06D7" w:rsidRDefault="000E06D7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6D7" w:rsidRDefault="000E06D7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016" w:rsidRDefault="000E06D7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D7">
              <w:rPr>
                <w:rFonts w:ascii="Times New Roman" w:hAnsi="Times New Roman" w:cs="Times New Roman"/>
                <w:sz w:val="28"/>
                <w:szCs w:val="28"/>
              </w:rPr>
              <w:t>Маркова Наталья Вячеславовна</w:t>
            </w:r>
            <w:r w:rsidR="0009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016" w:rsidRDefault="00150016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016" w:rsidRDefault="00150016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016" w:rsidRDefault="00150016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DDB">
              <w:rPr>
                <w:rFonts w:ascii="Times New Roman" w:hAnsi="Times New Roman" w:cs="Times New Roman"/>
                <w:sz w:val="28"/>
                <w:szCs w:val="28"/>
              </w:rPr>
              <w:t>Мелин</w:t>
            </w:r>
            <w:proofErr w:type="spellEnd"/>
            <w:r w:rsidRPr="00A36DDB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</w:t>
            </w:r>
            <w:r w:rsidR="0009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016" w:rsidRDefault="00150016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016" w:rsidRDefault="00150016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D41" w:rsidRDefault="00150016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DDB">
              <w:rPr>
                <w:rFonts w:ascii="Times New Roman" w:hAnsi="Times New Roman" w:cs="Times New Roman"/>
                <w:sz w:val="28"/>
                <w:szCs w:val="28"/>
              </w:rPr>
              <w:t>Пузырев</w:t>
            </w:r>
            <w:proofErr w:type="spellEnd"/>
            <w:r w:rsidRPr="00A36DD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  <w:r w:rsidR="0009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D41" w:rsidRDefault="00BE7D41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D41" w:rsidRDefault="00BE7D41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D41" w:rsidRDefault="00BE7D41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DDB">
              <w:rPr>
                <w:rFonts w:ascii="Times New Roman" w:hAnsi="Times New Roman" w:cs="Times New Roman"/>
                <w:sz w:val="28"/>
                <w:szCs w:val="28"/>
              </w:rPr>
              <w:t>Пряничникова</w:t>
            </w:r>
            <w:proofErr w:type="spellEnd"/>
            <w:r w:rsidRPr="00A36DD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Игоревна</w:t>
            </w:r>
          </w:p>
          <w:p w:rsidR="00BE7D41" w:rsidRDefault="00BE7D41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D41" w:rsidRDefault="00BE7D41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D41" w:rsidRDefault="00BE7D41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D41" w:rsidRDefault="00BE7D41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D41" w:rsidRDefault="00BE7D41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DDB">
              <w:rPr>
                <w:rFonts w:ascii="Times New Roman" w:hAnsi="Times New Roman" w:cs="Times New Roman"/>
                <w:sz w:val="28"/>
                <w:szCs w:val="28"/>
              </w:rPr>
              <w:t xml:space="preserve">Усенков Олег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BE7D41" w:rsidRDefault="00BE7D41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6D7" w:rsidRPr="000E06D7" w:rsidRDefault="000E06D7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A36DDB" w:rsidRPr="00E93903" w:rsidRDefault="00A36DDB" w:rsidP="0009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заместитель начальника полиции</w:t>
            </w:r>
            <w:r w:rsidR="000947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93903">
              <w:rPr>
                <w:rFonts w:ascii="Times New Roman" w:hAnsi="Times New Roman" w:cs="Times New Roman"/>
                <w:sz w:val="28"/>
                <w:szCs w:val="28"/>
              </w:rPr>
              <w:t>отдела МВД России</w:t>
            </w:r>
            <w:r w:rsidR="0009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903">
              <w:rPr>
                <w:rFonts w:ascii="Times New Roman" w:hAnsi="Times New Roman" w:cs="Times New Roman"/>
                <w:sz w:val="28"/>
                <w:szCs w:val="28"/>
              </w:rPr>
              <w:t>поПочинковскому</w:t>
            </w:r>
            <w:proofErr w:type="spellEnd"/>
          </w:p>
          <w:p w:rsidR="00A36DDB" w:rsidRPr="00E93903" w:rsidRDefault="00A52FE9" w:rsidP="0009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03">
              <w:rPr>
                <w:rFonts w:ascii="Times New Roman" w:hAnsi="Times New Roman" w:cs="Times New Roman"/>
                <w:sz w:val="28"/>
                <w:szCs w:val="28"/>
              </w:rPr>
              <w:t>району</w:t>
            </w:r>
            <w:r w:rsidR="0009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90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36DDB" w:rsidRPr="00E93903" w:rsidRDefault="00A36DDB" w:rsidP="0009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03" w:rsidRPr="00A36DDB" w:rsidRDefault="00E93903" w:rsidP="0009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DDB">
              <w:rPr>
                <w:rFonts w:ascii="Times New Roman" w:hAnsi="Times New Roman" w:cs="Times New Roman"/>
                <w:sz w:val="28"/>
                <w:szCs w:val="28"/>
              </w:rPr>
              <w:t>– директор МБУК "Починковский культурно- досуговый центр "(по согласованию)</w:t>
            </w:r>
          </w:p>
          <w:p w:rsidR="00E93903" w:rsidRPr="00A36DDB" w:rsidRDefault="00E93903" w:rsidP="0009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03" w:rsidRPr="00A36DDB" w:rsidRDefault="00E93903" w:rsidP="0009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0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культуры и спорта администрации </w:t>
            </w:r>
            <w:proofErr w:type="spellStart"/>
            <w:r w:rsidRPr="00E93903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E939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(по согласованию)</w:t>
            </w:r>
          </w:p>
          <w:p w:rsidR="00E93903" w:rsidRDefault="00E93903" w:rsidP="0009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DB" w:rsidRDefault="00E93903" w:rsidP="0009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DDB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начальника управления культуры и спорта администрации </w:t>
            </w:r>
            <w:proofErr w:type="spellStart"/>
            <w:r w:rsidRPr="00A36DDB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A36D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(по согласованию)</w:t>
            </w:r>
          </w:p>
          <w:p w:rsidR="000E06D7" w:rsidRDefault="000E06D7" w:rsidP="0009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016" w:rsidRDefault="000E06D7" w:rsidP="0009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D7">
              <w:rPr>
                <w:rFonts w:ascii="Times New Roman" w:hAnsi="Times New Roman" w:cs="Times New Roman"/>
                <w:sz w:val="28"/>
                <w:szCs w:val="28"/>
              </w:rPr>
              <w:t>- врач-педиатр ГБУЗ НО «</w:t>
            </w:r>
            <w:proofErr w:type="spellStart"/>
            <w:r w:rsidRPr="000E06D7">
              <w:rPr>
                <w:rFonts w:ascii="Times New Roman" w:hAnsi="Times New Roman" w:cs="Times New Roman"/>
                <w:sz w:val="28"/>
                <w:szCs w:val="28"/>
              </w:rPr>
              <w:t>ПочинковскаяЦРБ</w:t>
            </w:r>
            <w:proofErr w:type="spellEnd"/>
            <w:r w:rsidRPr="000E06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6D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09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016" w:rsidRDefault="00150016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016" w:rsidRPr="00A36DDB" w:rsidRDefault="00150016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D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36DDB">
              <w:rPr>
                <w:rFonts w:ascii="Times New Roman" w:hAnsi="Times New Roman" w:cs="Times New Roman"/>
                <w:sz w:val="28"/>
                <w:szCs w:val="28"/>
              </w:rPr>
              <w:t>директорГАУ</w:t>
            </w:r>
            <w:proofErr w:type="spellEnd"/>
            <w:r w:rsidR="0009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DDB">
              <w:rPr>
                <w:rFonts w:ascii="Times New Roman" w:hAnsi="Times New Roman" w:cs="Times New Roman"/>
                <w:sz w:val="28"/>
                <w:szCs w:val="28"/>
              </w:rPr>
              <w:t>«ФОК в</w:t>
            </w:r>
            <w:r w:rsidR="0009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D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36DD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36DDB">
              <w:rPr>
                <w:rFonts w:ascii="Times New Roman" w:hAnsi="Times New Roman" w:cs="Times New Roman"/>
                <w:sz w:val="28"/>
                <w:szCs w:val="28"/>
              </w:rPr>
              <w:t>очинки</w:t>
            </w:r>
          </w:p>
          <w:p w:rsidR="00150016" w:rsidRPr="00A36DDB" w:rsidRDefault="00A52FE9" w:rsidP="0009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DDB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области»(по согласованию)</w:t>
            </w:r>
          </w:p>
          <w:p w:rsidR="000E06D7" w:rsidRPr="000E06D7" w:rsidRDefault="000E06D7" w:rsidP="0009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D41" w:rsidRPr="00A36DDB" w:rsidRDefault="00BE7D41" w:rsidP="00094729">
            <w:pPr>
              <w:tabs>
                <w:tab w:val="left" w:pos="4253"/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FE9" w:rsidRPr="00A36DDB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техникум»</w:t>
            </w:r>
            <w:r w:rsidR="0009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DDB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Pr="00A36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  <w:p w:rsidR="00A52FE9" w:rsidRPr="00A36DDB" w:rsidRDefault="00A52FE9" w:rsidP="00094729">
            <w:pPr>
              <w:tabs>
                <w:tab w:val="left" w:pos="4253"/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D41" w:rsidRDefault="00BE7D41" w:rsidP="0009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D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DD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Молодежной палаты при Совете депутатов </w:t>
            </w:r>
            <w:proofErr w:type="spellStart"/>
            <w:r w:rsidRPr="00A36DDB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A36D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Нижегородской области.</w:t>
            </w:r>
          </w:p>
          <w:p w:rsidR="00BE7D41" w:rsidRDefault="00BE7D41" w:rsidP="0009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D41" w:rsidRPr="00150016" w:rsidRDefault="00BE7D41" w:rsidP="0009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DDB">
              <w:rPr>
                <w:rFonts w:ascii="Times New Roman" w:hAnsi="Times New Roman" w:cs="Times New Roman"/>
                <w:sz w:val="28"/>
                <w:szCs w:val="28"/>
              </w:rPr>
              <w:t>– директор ГКУ НО «Управление социальной</w:t>
            </w:r>
            <w:r w:rsidR="0009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DDB"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населения </w:t>
            </w:r>
            <w:proofErr w:type="spellStart"/>
            <w:r w:rsidRPr="00A36DDB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A36DDB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0E06D7" w:rsidRPr="00E93903" w:rsidRDefault="00BE7D41" w:rsidP="00094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DD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094729" w:rsidRDefault="00094729" w:rsidP="00094729">
      <w:pPr>
        <w:tabs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729" w:rsidRDefault="0009472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1E49" w:rsidRPr="008214F7" w:rsidRDefault="00B41E49" w:rsidP="0009472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214F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41E49" w:rsidRPr="008214F7" w:rsidRDefault="00B41E49" w:rsidP="0009472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214F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41E49" w:rsidRPr="008214F7" w:rsidRDefault="00B41E49" w:rsidP="0009472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214F7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8214F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B41E49" w:rsidRPr="008214F7" w:rsidRDefault="00094729" w:rsidP="000947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42B">
        <w:rPr>
          <w:rFonts w:ascii="Times New Roman" w:hAnsi="Times New Roman" w:cs="Times New Roman"/>
          <w:sz w:val="28"/>
          <w:szCs w:val="28"/>
        </w:rPr>
        <w:t xml:space="preserve">от </w:t>
      </w:r>
      <w:r w:rsidRPr="00094729">
        <w:rPr>
          <w:rFonts w:ascii="Times New Roman" w:hAnsi="Times New Roman" w:cs="Times New Roman"/>
          <w:sz w:val="28"/>
          <w:szCs w:val="28"/>
          <w:u w:val="single"/>
        </w:rPr>
        <w:t>25.02.2022</w:t>
      </w:r>
      <w:r w:rsidRPr="000E542B">
        <w:rPr>
          <w:rFonts w:ascii="Times New Roman" w:hAnsi="Times New Roman" w:cs="Times New Roman"/>
          <w:sz w:val="28"/>
          <w:szCs w:val="28"/>
        </w:rPr>
        <w:t xml:space="preserve"> № </w:t>
      </w:r>
      <w:r w:rsidRPr="00094729">
        <w:rPr>
          <w:rFonts w:ascii="Times New Roman" w:hAnsi="Times New Roman" w:cs="Times New Roman"/>
          <w:sz w:val="28"/>
          <w:szCs w:val="28"/>
          <w:u w:val="single"/>
        </w:rPr>
        <w:t>181</w:t>
      </w:r>
    </w:p>
    <w:p w:rsidR="00B41E49" w:rsidRPr="008214F7" w:rsidRDefault="00B41E49" w:rsidP="00094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E49" w:rsidRPr="008214F7" w:rsidRDefault="00B41E49" w:rsidP="00094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F7">
        <w:rPr>
          <w:rFonts w:ascii="Times New Roman" w:hAnsi="Times New Roman" w:cs="Times New Roman"/>
          <w:b/>
          <w:sz w:val="28"/>
          <w:szCs w:val="28"/>
        </w:rPr>
        <w:t>Положение об Координационном совете по молодежной политике</w:t>
      </w:r>
    </w:p>
    <w:p w:rsidR="00B41E49" w:rsidRPr="008214F7" w:rsidRDefault="00B41E49" w:rsidP="00094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F7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proofErr w:type="spellStart"/>
      <w:r w:rsidRPr="008214F7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8214F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B41E49" w:rsidRPr="008214F7" w:rsidRDefault="00B41E49" w:rsidP="00094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E49" w:rsidRPr="008214F7" w:rsidRDefault="00B41E49" w:rsidP="00094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F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41E49" w:rsidRPr="00346CBA" w:rsidRDefault="00B41E49" w:rsidP="00094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 xml:space="preserve">1.1. Координационный совет по молодежной политике (далее - Координационный совет) является коллегиальным консультативно-совещательным органом при администрации </w:t>
      </w:r>
      <w:proofErr w:type="spellStart"/>
      <w:r w:rsidRPr="00346CB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46CB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46CBA">
        <w:rPr>
          <w:rFonts w:ascii="Times New Roman" w:hAnsi="Times New Roman" w:cs="Times New Roman"/>
          <w:sz w:val="28"/>
          <w:szCs w:val="28"/>
        </w:rPr>
        <w:t xml:space="preserve"> Нижегородской области по координации реализации государственной молодежной политики в </w:t>
      </w:r>
      <w:proofErr w:type="spellStart"/>
      <w:r w:rsidRPr="00346CBA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Pr="00346CBA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346CBA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 xml:space="preserve">1.2. В своей деятельности Координационный совет руководствуется Конституцией Российской Федерации, законодательством Российской Федерации и Нижегородской области, рекомендациями Министерства образования и науки Российской Федерации, Федерального агентства по делам молодежи, Уставом </w:t>
      </w:r>
      <w:proofErr w:type="spellStart"/>
      <w:r w:rsidRPr="00346CBA">
        <w:rPr>
          <w:rFonts w:ascii="Times New Roman" w:hAnsi="Times New Roman" w:cs="Times New Roman"/>
          <w:sz w:val="28"/>
          <w:szCs w:val="28"/>
        </w:rPr>
        <w:t>Починковского</w:t>
      </w:r>
      <w:r w:rsidR="008214F7">
        <w:rPr>
          <w:rFonts w:ascii="Times New Roman" w:hAnsi="Times New Roman" w:cs="Times New Roman"/>
          <w:sz w:val="28"/>
          <w:szCs w:val="28"/>
        </w:rPr>
        <w:t>округа</w:t>
      </w:r>
      <w:proofErr w:type="spellEnd"/>
      <w:r w:rsidRPr="00346CBA">
        <w:rPr>
          <w:rFonts w:ascii="Times New Roman" w:hAnsi="Times New Roman" w:cs="Times New Roman"/>
          <w:sz w:val="28"/>
          <w:szCs w:val="28"/>
        </w:rPr>
        <w:t>,</w:t>
      </w:r>
      <w:r w:rsidR="008214F7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B30071">
        <w:rPr>
          <w:rFonts w:ascii="Times New Roman" w:hAnsi="Times New Roman" w:cs="Times New Roman"/>
          <w:sz w:val="28"/>
          <w:szCs w:val="28"/>
        </w:rPr>
        <w:t xml:space="preserve">об управлении образования администрации </w:t>
      </w:r>
      <w:proofErr w:type="spellStart"/>
      <w:r w:rsidR="00B30071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B3007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B3007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46CBA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B41E49" w:rsidRPr="00346CBA" w:rsidRDefault="00B41E49" w:rsidP="0009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49" w:rsidRPr="00346CBA" w:rsidRDefault="00B41E49" w:rsidP="00094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BA">
        <w:rPr>
          <w:rFonts w:ascii="Times New Roman" w:hAnsi="Times New Roman" w:cs="Times New Roman"/>
          <w:b/>
          <w:sz w:val="28"/>
          <w:szCs w:val="28"/>
        </w:rPr>
        <w:t>2.Цели и задачи Координационного совета</w:t>
      </w:r>
    </w:p>
    <w:p w:rsidR="00B41E49" w:rsidRPr="00346CBA" w:rsidRDefault="00B41E49" w:rsidP="0009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49" w:rsidRPr="00346CBA" w:rsidRDefault="00B41E49" w:rsidP="0009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 xml:space="preserve">2.1. Основной целью деятельности Координационного совета является обеспечение взаимодействия между исполнительными органами муниципальной власти </w:t>
      </w:r>
      <w:proofErr w:type="spellStart"/>
      <w:r w:rsidRPr="00346CBA">
        <w:rPr>
          <w:rFonts w:ascii="Times New Roman" w:hAnsi="Times New Roman" w:cs="Times New Roman"/>
          <w:sz w:val="28"/>
          <w:szCs w:val="28"/>
        </w:rPr>
        <w:t>Починковского</w:t>
      </w:r>
      <w:r>
        <w:rPr>
          <w:rFonts w:ascii="Times New Roman" w:hAnsi="Times New Roman" w:cs="Times New Roman"/>
          <w:sz w:val="28"/>
          <w:szCs w:val="28"/>
        </w:rPr>
        <w:t>округа</w:t>
      </w:r>
      <w:proofErr w:type="spellEnd"/>
      <w:r w:rsidR="00593EC0">
        <w:rPr>
          <w:rFonts w:ascii="Times New Roman" w:hAnsi="Times New Roman" w:cs="Times New Roman"/>
          <w:sz w:val="28"/>
          <w:szCs w:val="28"/>
        </w:rPr>
        <w:t xml:space="preserve">, Молодежной </w:t>
      </w:r>
      <w:proofErr w:type="spellStart"/>
      <w:r w:rsidR="00593EC0">
        <w:rPr>
          <w:rFonts w:ascii="Times New Roman" w:hAnsi="Times New Roman" w:cs="Times New Roman"/>
          <w:sz w:val="28"/>
          <w:szCs w:val="28"/>
        </w:rPr>
        <w:t>палатой</w:t>
      </w:r>
      <w:r w:rsidRPr="00346CBA">
        <w:rPr>
          <w:rFonts w:ascii="Times New Roman" w:hAnsi="Times New Roman" w:cs="Times New Roman"/>
          <w:sz w:val="28"/>
          <w:szCs w:val="28"/>
        </w:rPr>
        <w:t>Починковского</w:t>
      </w:r>
      <w:r>
        <w:rPr>
          <w:rFonts w:ascii="Times New Roman" w:hAnsi="Times New Roman" w:cs="Times New Roman"/>
          <w:sz w:val="28"/>
          <w:szCs w:val="28"/>
        </w:rPr>
        <w:t>округа</w:t>
      </w:r>
      <w:proofErr w:type="spellEnd"/>
      <w:r w:rsidRPr="00346CBA">
        <w:rPr>
          <w:rFonts w:ascii="Times New Roman" w:hAnsi="Times New Roman" w:cs="Times New Roman"/>
          <w:sz w:val="28"/>
          <w:szCs w:val="28"/>
        </w:rPr>
        <w:t xml:space="preserve">, коллегиальными органами, общественными объединениями и другими организациями в вопросах реализации государственной молодежной политики на территории </w:t>
      </w:r>
      <w:proofErr w:type="spellStart"/>
      <w:r w:rsidRPr="00346CB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46CB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46CBA">
        <w:rPr>
          <w:rFonts w:ascii="Times New Roman" w:hAnsi="Times New Roman" w:cs="Times New Roman"/>
          <w:sz w:val="28"/>
          <w:szCs w:val="28"/>
        </w:rPr>
        <w:t>.</w:t>
      </w:r>
    </w:p>
    <w:p w:rsidR="00B41E49" w:rsidRPr="00346CBA" w:rsidRDefault="00B41E49" w:rsidP="0009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2.2. Основными задачами Координационного совета являются:</w:t>
      </w:r>
    </w:p>
    <w:p w:rsidR="00B41E49" w:rsidRPr="00346CBA" w:rsidRDefault="00B41E49" w:rsidP="0009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- определение проблем, перспектив и направлений реализации Основ государственной молодежной политики Российской Федерации на период до</w:t>
      </w:r>
      <w:r>
        <w:rPr>
          <w:rFonts w:ascii="Times New Roman" w:hAnsi="Times New Roman" w:cs="Times New Roman"/>
          <w:sz w:val="28"/>
          <w:szCs w:val="28"/>
        </w:rPr>
        <w:t xml:space="preserve"> 203</w:t>
      </w:r>
      <w:r w:rsidRPr="00346CBA">
        <w:rPr>
          <w:rFonts w:ascii="Times New Roman" w:hAnsi="Times New Roman" w:cs="Times New Roman"/>
          <w:sz w:val="28"/>
          <w:szCs w:val="28"/>
        </w:rPr>
        <w:t xml:space="preserve">5 года в </w:t>
      </w:r>
      <w:proofErr w:type="spellStart"/>
      <w:r w:rsidRPr="00346CBA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Pr="00346CBA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346CBA">
        <w:rPr>
          <w:rFonts w:ascii="Times New Roman" w:hAnsi="Times New Roman" w:cs="Times New Roman"/>
          <w:sz w:val="28"/>
          <w:szCs w:val="28"/>
        </w:rPr>
        <w:t>;</w:t>
      </w:r>
    </w:p>
    <w:p w:rsidR="00B41E49" w:rsidRPr="00346CBA" w:rsidRDefault="00B41E49" w:rsidP="0009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- объединение усилий и возможностей всех заинтересованных организаций и общественных объединений в сфере государственной молодежной политики;</w:t>
      </w:r>
    </w:p>
    <w:p w:rsidR="00B41E49" w:rsidRPr="00346CBA" w:rsidRDefault="00B41E49" w:rsidP="0009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- формирование условий для эффективного использования потенциала общественных организаций, поддержки инициативной молодежи, ее вовлечения в социальную практику;</w:t>
      </w:r>
    </w:p>
    <w:p w:rsidR="00B41E49" w:rsidRPr="00346CBA" w:rsidRDefault="00B41E49" w:rsidP="0009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- развитие молодежной добровольческой деятельности (</w:t>
      </w:r>
      <w:proofErr w:type="spellStart"/>
      <w:r w:rsidRPr="00346CB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346CBA">
        <w:rPr>
          <w:rFonts w:ascii="Times New Roman" w:hAnsi="Times New Roman" w:cs="Times New Roman"/>
          <w:sz w:val="28"/>
          <w:szCs w:val="28"/>
        </w:rPr>
        <w:t>).</w:t>
      </w:r>
    </w:p>
    <w:p w:rsidR="00B41E49" w:rsidRPr="00346CBA" w:rsidRDefault="00B41E49" w:rsidP="00094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E49" w:rsidRPr="00346CBA" w:rsidRDefault="00B41E49" w:rsidP="00094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BA">
        <w:rPr>
          <w:rFonts w:ascii="Times New Roman" w:hAnsi="Times New Roman" w:cs="Times New Roman"/>
          <w:b/>
          <w:sz w:val="28"/>
          <w:szCs w:val="28"/>
        </w:rPr>
        <w:t>3.Функции Координационного совета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3.1. Для достижения цели и решения задач Координационный совет осуществляет следующие функции: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lastRenderedPageBreak/>
        <w:t xml:space="preserve">- рассматривает и готовит предложения по решению проблем в сфере государственной молодежной политики на территории </w:t>
      </w:r>
      <w:proofErr w:type="spellStart"/>
      <w:r w:rsidRPr="00346CB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46CB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46CBA">
        <w:rPr>
          <w:rFonts w:ascii="Times New Roman" w:hAnsi="Times New Roman" w:cs="Times New Roman"/>
          <w:sz w:val="28"/>
          <w:szCs w:val="28"/>
        </w:rPr>
        <w:t>;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- осуществляет взаимодействие по вопросам своей компетенции с органами местного самоуправления, другими организациями, предприятиями, учреждениями независимо от форм собственности;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 xml:space="preserve">- осуществляет взаимодействие по вопросам своей компетенции с исполнительными органами муниципальной власти по вопросам реализации проектов в соответствии с приоритетными направлениями государственной молодежной политики на территории </w:t>
      </w:r>
      <w:proofErr w:type="spellStart"/>
      <w:r w:rsidRPr="00346CB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46CB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46CBA">
        <w:rPr>
          <w:rFonts w:ascii="Times New Roman" w:hAnsi="Times New Roman" w:cs="Times New Roman"/>
          <w:sz w:val="28"/>
          <w:szCs w:val="28"/>
        </w:rPr>
        <w:t>;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 xml:space="preserve">- размещает информацию о своей деятельности и другие материалы по освещению вопросов реализации государственной молодежной политики на территории </w:t>
      </w:r>
      <w:proofErr w:type="spellStart"/>
      <w:r w:rsidRPr="00346CB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46CB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46CBA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</w:t>
      </w:r>
      <w:proofErr w:type="spellStart"/>
      <w:r w:rsidRPr="00346CB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46CB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46CBA">
        <w:rPr>
          <w:rFonts w:ascii="Times New Roman" w:hAnsi="Times New Roman" w:cs="Times New Roman"/>
          <w:sz w:val="28"/>
          <w:szCs w:val="28"/>
        </w:rPr>
        <w:t xml:space="preserve"> и в информационно-телекоммуникационной сети Интернет.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3.2. Для осуществления указанных функций Координационный совет имеет право: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необходимую информацию по вопросам своей компетенции от учреждений и организаций независимо от форм собственности;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- вносить предложения по вопросам совершенствования своей деятельности главе администрации;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 xml:space="preserve">- организовывать и проводить совещания, консультации, круглые столы по вопросам своей компетенции с приглашением на них представителей органов местного самоуправления </w:t>
      </w:r>
      <w:proofErr w:type="spellStart"/>
      <w:r w:rsidRPr="00346CBA">
        <w:rPr>
          <w:rFonts w:ascii="Times New Roman" w:hAnsi="Times New Roman" w:cs="Times New Roman"/>
          <w:sz w:val="28"/>
          <w:szCs w:val="28"/>
        </w:rPr>
        <w:t>Починковского</w:t>
      </w:r>
      <w:r>
        <w:rPr>
          <w:rFonts w:ascii="Times New Roman" w:hAnsi="Times New Roman" w:cs="Times New Roman"/>
          <w:sz w:val="28"/>
          <w:szCs w:val="28"/>
        </w:rPr>
        <w:t>округа</w:t>
      </w:r>
      <w:proofErr w:type="spellEnd"/>
      <w:r w:rsidRPr="00346CBA">
        <w:rPr>
          <w:rFonts w:ascii="Times New Roman" w:hAnsi="Times New Roman" w:cs="Times New Roman"/>
          <w:sz w:val="28"/>
          <w:szCs w:val="28"/>
        </w:rPr>
        <w:t>, заинтересованных ведомств, детских и молодежных общественных организаций и объединений;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- готовить предложения о проведении научных исследований, социологических опросов, конференций, форумов, связанных с реализацией государственной молодежной политики;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 xml:space="preserve">- осуществлять взаимодействие со средствами массовой информации в освещении вопросов, связанных с реализацией основных направлений государственной молодежной политики на территории </w:t>
      </w:r>
      <w:proofErr w:type="spellStart"/>
      <w:r w:rsidRPr="00346CB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46CB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46CBA">
        <w:rPr>
          <w:rFonts w:ascii="Times New Roman" w:hAnsi="Times New Roman" w:cs="Times New Roman"/>
          <w:sz w:val="28"/>
          <w:szCs w:val="28"/>
        </w:rPr>
        <w:t>.</w:t>
      </w:r>
    </w:p>
    <w:p w:rsidR="00B41E49" w:rsidRPr="00346CBA" w:rsidRDefault="00B41E49" w:rsidP="0009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49" w:rsidRPr="00346CBA" w:rsidRDefault="00B41E49" w:rsidP="00094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BA">
        <w:rPr>
          <w:rFonts w:ascii="Times New Roman" w:hAnsi="Times New Roman" w:cs="Times New Roman"/>
          <w:b/>
          <w:sz w:val="28"/>
          <w:szCs w:val="28"/>
        </w:rPr>
        <w:t>4.Сруктура Координационного совета</w:t>
      </w:r>
    </w:p>
    <w:p w:rsidR="00B41E49" w:rsidRPr="00346CBA" w:rsidRDefault="00B41E49" w:rsidP="0009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 xml:space="preserve">4.1.Состав Координационного совета утверждается постановлением администрации </w:t>
      </w:r>
      <w:proofErr w:type="spellStart"/>
      <w:r w:rsidRPr="00346CB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46CB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46CBA">
        <w:rPr>
          <w:rFonts w:ascii="Times New Roman" w:hAnsi="Times New Roman" w:cs="Times New Roman"/>
          <w:sz w:val="28"/>
          <w:szCs w:val="28"/>
        </w:rPr>
        <w:t>.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4.2. Координационный совет состоит из председателя Коорд</w:t>
      </w:r>
      <w:r w:rsidR="00B30071">
        <w:rPr>
          <w:rFonts w:ascii="Times New Roman" w:hAnsi="Times New Roman" w:cs="Times New Roman"/>
          <w:sz w:val="28"/>
          <w:szCs w:val="28"/>
        </w:rPr>
        <w:t>инационного совета, заместителя</w:t>
      </w:r>
      <w:r w:rsidRPr="00346CBA">
        <w:rPr>
          <w:rFonts w:ascii="Times New Roman" w:hAnsi="Times New Roman" w:cs="Times New Roman"/>
          <w:sz w:val="28"/>
          <w:szCs w:val="28"/>
        </w:rPr>
        <w:t xml:space="preserve"> председателя Координационного совета, секретаря Координационного совета и членов Координационного совета.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 xml:space="preserve">4.3. Координационный совет формируется из представителей исполнительных органов муниципальной власти </w:t>
      </w:r>
      <w:proofErr w:type="spellStart"/>
      <w:r w:rsidRPr="00346CBA">
        <w:rPr>
          <w:rFonts w:ascii="Times New Roman" w:hAnsi="Times New Roman" w:cs="Times New Roman"/>
          <w:sz w:val="28"/>
          <w:szCs w:val="28"/>
        </w:rPr>
        <w:t>Починковского</w:t>
      </w:r>
      <w:r>
        <w:rPr>
          <w:rFonts w:ascii="Times New Roman" w:hAnsi="Times New Roman" w:cs="Times New Roman"/>
          <w:sz w:val="28"/>
          <w:szCs w:val="28"/>
        </w:rPr>
        <w:t>округа</w:t>
      </w:r>
      <w:proofErr w:type="spellEnd"/>
      <w:r w:rsidRPr="00346CBA">
        <w:rPr>
          <w:rFonts w:ascii="Times New Roman" w:hAnsi="Times New Roman" w:cs="Times New Roman"/>
          <w:sz w:val="28"/>
          <w:szCs w:val="28"/>
        </w:rPr>
        <w:t>, детских и молодежных общественных организаций и объединений, других учреждений, организаций, предприятий, участвующих в реализации государственной молодежной политики.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lastRenderedPageBreak/>
        <w:t>4.4. Члены Координационного совета участвуют в его работе на общественных началах и обладают равными правами при обсуждении рассматриваемых на заседании вопросов.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4.5. Для обеспечения регулярной работы Координационного совета из числа членов Координационного совета могут формироваться рабочие группы по направлениям государственной молодежной политики. Регламент работы и составы рабочих групп утверждаются председателем Координационного совета.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E49" w:rsidRPr="00346CBA" w:rsidRDefault="00B41E49" w:rsidP="00094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BA">
        <w:rPr>
          <w:rFonts w:ascii="Times New Roman" w:hAnsi="Times New Roman" w:cs="Times New Roman"/>
          <w:b/>
          <w:sz w:val="28"/>
          <w:szCs w:val="28"/>
        </w:rPr>
        <w:t>5. Организация деятельности Координационного совета</w:t>
      </w:r>
    </w:p>
    <w:p w:rsidR="00B41E49" w:rsidRPr="00346CBA" w:rsidRDefault="00B41E49" w:rsidP="0009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 xml:space="preserve">5.1. Заседания Координационного совета проводятся по мере необходимости, но не реже двух раз в год. 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5.2.Заседание Координационного совета считается правомочным, если на нем присутствует не менее двух третей членов Координационного совета.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5.3. Внеочередное заседание Координационного совета проводится по решению председателя Координационного совета либо по инициативе не менее половины членов Координационного совета.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5.4. Председатель Координационного совета определяет дату и время проведения заседания Координационного совета, повестку дня и список приглашенных на заседание Координационного совета. Во время отсутствия председателя Координационного совета его обязанности исполняет заместитель председателя Координационного совета по решению председателя Координационного совета.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5.5. Секретарь Координационного совета оповещает членов Координационного совета и приглашенных на заседание Координационного совета о сроке проведения заседания и повестке дня, готовит материалы для рассмотрения на заседаниях Координационного совета, ведет протокол заседания, а также информирует Координационный совет о ходе применения на практике принятых решений.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5.6. Члены Координационного совета вносят предложения в план работы Координационного совета, повестку дня заседаний и порядок обсуждения вопросов, участвуют в подготовке материалов к заседаниям Координационного совета, а также проектов его решений.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5.7. Лица, ответственные за подготовку вопросов, рассматриваемых на заседании Координационного совета, представляют необходимые материалы и проекты решений секретарю Координационного совета не позднее чем за три дня до заседания.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5.8. Членам Координационного совета заблаговременно представляются проекты документов, подлежащих рассмотрению на заседании. Указанные документы, а также сведения, содержащиеся в них, не подлежат публичному распространению до официального утверждения, если иное не предусмотрено настоящим Положением.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 xml:space="preserve">5.9. Члены Координационного совета участвуют в заседаниях лично без права замены. В случае невозможности присутствия на заседании член Координационного </w:t>
      </w:r>
      <w:r w:rsidRPr="00346CBA">
        <w:rPr>
          <w:rFonts w:ascii="Times New Roman" w:hAnsi="Times New Roman" w:cs="Times New Roman"/>
          <w:sz w:val="28"/>
          <w:szCs w:val="28"/>
        </w:rPr>
        <w:lastRenderedPageBreak/>
        <w:t>совета сообщает об этом секретарю Координационного совета не позднее чем за два дня до проведения заседания.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5.10. Решения Координационного совета принимаются открытым голосованием простым большинством голосов членов Координационного совета, присутствующих на заседании, и оформляются протоколом, который подписывает председательствующий на заседании Координационного совета и секретарь Координационного совета. Протокол заседания должен быть оформлен не позднее пяти дней после заседания Координационного совета.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5.11. Решения Координационного совета носят рекомендательный характер.</w:t>
      </w:r>
    </w:p>
    <w:p w:rsidR="00B41E49" w:rsidRPr="00346CBA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CBA">
        <w:rPr>
          <w:rFonts w:ascii="Times New Roman" w:hAnsi="Times New Roman" w:cs="Times New Roman"/>
          <w:sz w:val="28"/>
          <w:szCs w:val="28"/>
        </w:rPr>
        <w:t>5.12. Протоколы заседания Координационного совета хранятся у секретаря Координационного совета.</w:t>
      </w:r>
    </w:p>
    <w:p w:rsidR="0069193B" w:rsidRDefault="00B41E49" w:rsidP="0009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CBA">
        <w:rPr>
          <w:rFonts w:ascii="Times New Roman" w:hAnsi="Times New Roman" w:cs="Times New Roman"/>
          <w:sz w:val="28"/>
          <w:szCs w:val="28"/>
        </w:rPr>
        <w:t xml:space="preserve">5.13. Отчет главе администрации </w:t>
      </w:r>
      <w:proofErr w:type="spellStart"/>
      <w:r w:rsidRPr="00346CB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46CB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46CBA">
        <w:rPr>
          <w:rFonts w:ascii="Times New Roman" w:hAnsi="Times New Roman" w:cs="Times New Roman"/>
          <w:sz w:val="28"/>
          <w:szCs w:val="28"/>
        </w:rPr>
        <w:t xml:space="preserve"> о деятельности Координационного совета представляется ежегодно до 20 июня года, следующего </w:t>
      </w:r>
      <w:proofErr w:type="gramStart"/>
      <w:r w:rsidRPr="00346CB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46CBA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sectPr w:rsidR="0069193B" w:rsidSect="00094729">
      <w:pgSz w:w="12240" w:h="15840"/>
      <w:pgMar w:top="567" w:right="616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D"/>
    <w:multiLevelType w:val="multilevel"/>
    <w:tmpl w:val="0000000C"/>
    <w:lvl w:ilvl="0">
      <w:start w:val="24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4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4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4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4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4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4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4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4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F"/>
    <w:multiLevelType w:val="multilevel"/>
    <w:tmpl w:val="0000000E"/>
    <w:lvl w:ilvl="0">
      <w:start w:val="3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1"/>
    <w:multiLevelType w:val="multilevel"/>
    <w:tmpl w:val="00000010"/>
    <w:lvl w:ilvl="0">
      <w:start w:val="3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3"/>
    <w:multiLevelType w:val="multilevel"/>
    <w:tmpl w:val="00000012"/>
    <w:lvl w:ilvl="0">
      <w:start w:val="4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9"/>
    <w:multiLevelType w:val="multilevel"/>
    <w:tmpl w:val="00000018"/>
    <w:lvl w:ilvl="0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D"/>
    <w:multiLevelType w:val="multilevel"/>
    <w:tmpl w:val="0000001C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1F"/>
    <w:multiLevelType w:val="multilevel"/>
    <w:tmpl w:val="0000001E"/>
    <w:lvl w:ilvl="0">
      <w:start w:val="4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21"/>
    <w:multiLevelType w:val="multilevel"/>
    <w:tmpl w:val="00000020"/>
    <w:lvl w:ilvl="0">
      <w:start w:val="10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0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0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0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0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0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0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23"/>
    <w:multiLevelType w:val="multilevel"/>
    <w:tmpl w:val="00000022"/>
    <w:lvl w:ilvl="0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00000025"/>
    <w:multiLevelType w:val="multilevel"/>
    <w:tmpl w:val="00000024"/>
    <w:lvl w:ilvl="0">
      <w:start w:val="4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00000027"/>
    <w:multiLevelType w:val="multilevel"/>
    <w:tmpl w:val="00000026"/>
    <w:lvl w:ilvl="0">
      <w:start w:val="1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00000029"/>
    <w:multiLevelType w:val="multilevel"/>
    <w:tmpl w:val="00000028"/>
    <w:lvl w:ilvl="0">
      <w:start w:val="1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0000002B"/>
    <w:multiLevelType w:val="multilevel"/>
    <w:tmpl w:val="0000002A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0000002D"/>
    <w:multiLevelType w:val="multilevel"/>
    <w:tmpl w:val="0000002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>
    <w:nsid w:val="0B2546F8"/>
    <w:multiLevelType w:val="multilevel"/>
    <w:tmpl w:val="D9F8A6C8"/>
    <w:lvl w:ilvl="0">
      <w:start w:val="3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7" w:hanging="750"/>
      </w:pPr>
      <w:rPr>
        <w:rFonts w:cs="Times New Roman" w:hint="default"/>
      </w:rPr>
    </w:lvl>
    <w:lvl w:ilvl="2">
      <w:start w:val="22"/>
      <w:numFmt w:val="decimal"/>
      <w:lvlText w:val="%1.%2.%3."/>
      <w:lvlJc w:val="left"/>
      <w:pPr>
        <w:ind w:left="2504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76" w:hanging="2160"/>
      </w:pPr>
      <w:rPr>
        <w:rFonts w:cs="Times New Roman" w:hint="default"/>
      </w:rPr>
    </w:lvl>
  </w:abstractNum>
  <w:abstractNum w:abstractNumId="22">
    <w:nsid w:val="11B922B5"/>
    <w:multiLevelType w:val="multilevel"/>
    <w:tmpl w:val="49328C12"/>
    <w:lvl w:ilvl="0">
      <w:start w:val="3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0" w:hanging="750"/>
      </w:pPr>
      <w:rPr>
        <w:rFonts w:cs="Times New Roman" w:hint="default"/>
      </w:rPr>
    </w:lvl>
    <w:lvl w:ilvl="2">
      <w:start w:val="29"/>
      <w:numFmt w:val="decimal"/>
      <w:lvlText w:val="%1.%2.%3."/>
      <w:lvlJc w:val="left"/>
      <w:pPr>
        <w:ind w:left="149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</w:rPr>
    </w:lvl>
  </w:abstractNum>
  <w:abstractNum w:abstractNumId="23">
    <w:nsid w:val="12B96C4A"/>
    <w:multiLevelType w:val="multilevel"/>
    <w:tmpl w:val="454E1194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24">
    <w:nsid w:val="19C26698"/>
    <w:multiLevelType w:val="multilevel"/>
    <w:tmpl w:val="55E24A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C6D272C"/>
    <w:multiLevelType w:val="multilevel"/>
    <w:tmpl w:val="06846DC8"/>
    <w:lvl w:ilvl="0">
      <w:start w:val="3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750"/>
      </w:pPr>
      <w:rPr>
        <w:rFonts w:cs="Times New Roman" w:hint="default"/>
      </w:rPr>
    </w:lvl>
    <w:lvl w:ilvl="2">
      <w:start w:val="48"/>
      <w:numFmt w:val="decimal"/>
      <w:lvlText w:val="%1.%2.%3."/>
      <w:lvlJc w:val="left"/>
      <w:pPr>
        <w:ind w:left="22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26">
    <w:nsid w:val="209228BB"/>
    <w:multiLevelType w:val="multilevel"/>
    <w:tmpl w:val="9D24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4C12641"/>
    <w:multiLevelType w:val="multilevel"/>
    <w:tmpl w:val="F10E5C1E"/>
    <w:lvl w:ilvl="0">
      <w:start w:val="3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1080" w:hanging="84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20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28">
    <w:nsid w:val="264C78D2"/>
    <w:multiLevelType w:val="multilevel"/>
    <w:tmpl w:val="C298CF64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abstractNum w:abstractNumId="29">
    <w:nsid w:val="278D03DF"/>
    <w:multiLevelType w:val="multilevel"/>
    <w:tmpl w:val="5C3E2C94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90" w:hanging="660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30">
    <w:nsid w:val="28F16A26"/>
    <w:multiLevelType w:val="multilevel"/>
    <w:tmpl w:val="16E4A1B6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31">
    <w:nsid w:val="330C19D8"/>
    <w:multiLevelType w:val="multilevel"/>
    <w:tmpl w:val="343E8AE6"/>
    <w:lvl w:ilvl="0">
      <w:start w:val="3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5" w:hanging="765"/>
      </w:pPr>
      <w:rPr>
        <w:rFonts w:cs="Times New Roman" w:hint="default"/>
      </w:rPr>
    </w:lvl>
    <w:lvl w:ilvl="2">
      <w:start w:val="19"/>
      <w:numFmt w:val="decimal"/>
      <w:lvlText w:val="%1.%2.%3."/>
      <w:lvlJc w:val="left"/>
      <w:pPr>
        <w:ind w:left="150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</w:rPr>
    </w:lvl>
  </w:abstractNum>
  <w:abstractNum w:abstractNumId="32">
    <w:nsid w:val="34501483"/>
    <w:multiLevelType w:val="multilevel"/>
    <w:tmpl w:val="43E86830"/>
    <w:lvl w:ilvl="0">
      <w:start w:val="3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33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362B404F"/>
    <w:multiLevelType w:val="multilevel"/>
    <w:tmpl w:val="9A3A2D12"/>
    <w:lvl w:ilvl="0">
      <w:start w:val="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4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34">
    <w:nsid w:val="384D129B"/>
    <w:multiLevelType w:val="multilevel"/>
    <w:tmpl w:val="D41A9CCA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385977FB"/>
    <w:multiLevelType w:val="multilevel"/>
    <w:tmpl w:val="539CDB44"/>
    <w:lvl w:ilvl="0">
      <w:start w:val="3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6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32" w:hanging="96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6">
    <w:nsid w:val="3A8E1E12"/>
    <w:multiLevelType w:val="multilevel"/>
    <w:tmpl w:val="BC1E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B3C366B"/>
    <w:multiLevelType w:val="multilevel"/>
    <w:tmpl w:val="BABA02BC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8">
    <w:nsid w:val="3B7C53D3"/>
    <w:multiLevelType w:val="multilevel"/>
    <w:tmpl w:val="3F4CC35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abstractNum w:abstractNumId="39">
    <w:nsid w:val="3DB74783"/>
    <w:multiLevelType w:val="multilevel"/>
    <w:tmpl w:val="4A169E5C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65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0">
    <w:nsid w:val="3E6B454A"/>
    <w:multiLevelType w:val="multilevel"/>
    <w:tmpl w:val="C09E141E"/>
    <w:lvl w:ilvl="0">
      <w:start w:val="3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95" w:hanging="765"/>
      </w:pPr>
      <w:rPr>
        <w:rFonts w:cs="Times New Roman" w:hint="default"/>
      </w:rPr>
    </w:lvl>
    <w:lvl w:ilvl="2">
      <w:start w:val="22"/>
      <w:numFmt w:val="decimal"/>
      <w:lvlText w:val="%1.%2.%3."/>
      <w:lvlJc w:val="left"/>
      <w:pPr>
        <w:ind w:left="142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cs="Times New Roman" w:hint="default"/>
      </w:rPr>
    </w:lvl>
  </w:abstractNum>
  <w:abstractNum w:abstractNumId="41">
    <w:nsid w:val="417724BD"/>
    <w:multiLevelType w:val="multilevel"/>
    <w:tmpl w:val="3998F8B0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42">
    <w:nsid w:val="4B163FB8"/>
    <w:multiLevelType w:val="multilevel"/>
    <w:tmpl w:val="65586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7E21A0"/>
    <w:multiLevelType w:val="multilevel"/>
    <w:tmpl w:val="8500B074"/>
    <w:lvl w:ilvl="0">
      <w:start w:val="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0053D7B"/>
    <w:multiLevelType w:val="multilevel"/>
    <w:tmpl w:val="B9E0524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num w:numId="1">
    <w:abstractNumId w:val="42"/>
  </w:num>
  <w:num w:numId="2">
    <w:abstractNumId w:val="24"/>
  </w:num>
  <w:num w:numId="3">
    <w:abstractNumId w:val="26"/>
  </w:num>
  <w:num w:numId="4">
    <w:abstractNumId w:val="3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31"/>
  </w:num>
  <w:num w:numId="28">
    <w:abstractNumId w:val="21"/>
  </w:num>
  <w:num w:numId="29">
    <w:abstractNumId w:val="22"/>
  </w:num>
  <w:num w:numId="30">
    <w:abstractNumId w:val="32"/>
  </w:num>
  <w:num w:numId="31">
    <w:abstractNumId w:val="25"/>
  </w:num>
  <w:num w:numId="32">
    <w:abstractNumId w:val="27"/>
  </w:num>
  <w:num w:numId="33">
    <w:abstractNumId w:val="41"/>
  </w:num>
  <w:num w:numId="34">
    <w:abstractNumId w:val="29"/>
  </w:num>
  <w:num w:numId="35">
    <w:abstractNumId w:val="40"/>
  </w:num>
  <w:num w:numId="36">
    <w:abstractNumId w:val="34"/>
  </w:num>
  <w:num w:numId="37">
    <w:abstractNumId w:val="35"/>
  </w:num>
  <w:num w:numId="38">
    <w:abstractNumId w:val="33"/>
  </w:num>
  <w:num w:numId="39">
    <w:abstractNumId w:val="39"/>
  </w:num>
  <w:num w:numId="40">
    <w:abstractNumId w:val="28"/>
  </w:num>
  <w:num w:numId="41">
    <w:abstractNumId w:val="38"/>
  </w:num>
  <w:num w:numId="42">
    <w:abstractNumId w:val="37"/>
  </w:num>
  <w:num w:numId="43">
    <w:abstractNumId w:val="30"/>
  </w:num>
  <w:num w:numId="44">
    <w:abstractNumId w:val="23"/>
  </w:num>
  <w:num w:numId="45">
    <w:abstractNumId w:val="43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11FB3"/>
    <w:rsid w:val="00000D9A"/>
    <w:rsid w:val="00012900"/>
    <w:rsid w:val="00023063"/>
    <w:rsid w:val="00033818"/>
    <w:rsid w:val="00060F9D"/>
    <w:rsid w:val="0007118F"/>
    <w:rsid w:val="00094729"/>
    <w:rsid w:val="000E06D7"/>
    <w:rsid w:val="000E23ED"/>
    <w:rsid w:val="000E542B"/>
    <w:rsid w:val="000F255A"/>
    <w:rsid w:val="000F79EB"/>
    <w:rsid w:val="00111FB3"/>
    <w:rsid w:val="001374DA"/>
    <w:rsid w:val="001461B9"/>
    <w:rsid w:val="00150016"/>
    <w:rsid w:val="00172ADD"/>
    <w:rsid w:val="00190C78"/>
    <w:rsid w:val="001D0FF5"/>
    <w:rsid w:val="001E29E4"/>
    <w:rsid w:val="001F7EFB"/>
    <w:rsid w:val="002077C8"/>
    <w:rsid w:val="0021582A"/>
    <w:rsid w:val="00222F98"/>
    <w:rsid w:val="00235E7D"/>
    <w:rsid w:val="00256506"/>
    <w:rsid w:val="00257CF3"/>
    <w:rsid w:val="00265247"/>
    <w:rsid w:val="002711E3"/>
    <w:rsid w:val="00277857"/>
    <w:rsid w:val="00291258"/>
    <w:rsid w:val="002E324D"/>
    <w:rsid w:val="00304F19"/>
    <w:rsid w:val="003330B5"/>
    <w:rsid w:val="003565AA"/>
    <w:rsid w:val="00362C4B"/>
    <w:rsid w:val="0037793B"/>
    <w:rsid w:val="00382DC7"/>
    <w:rsid w:val="003967AE"/>
    <w:rsid w:val="003A7042"/>
    <w:rsid w:val="003A7F71"/>
    <w:rsid w:val="003B257F"/>
    <w:rsid w:val="003B6903"/>
    <w:rsid w:val="003B6B40"/>
    <w:rsid w:val="003C42E9"/>
    <w:rsid w:val="003D5079"/>
    <w:rsid w:val="003E29F6"/>
    <w:rsid w:val="003E3E8C"/>
    <w:rsid w:val="003F72A0"/>
    <w:rsid w:val="0041205C"/>
    <w:rsid w:val="00425FCF"/>
    <w:rsid w:val="004368CC"/>
    <w:rsid w:val="00461A63"/>
    <w:rsid w:val="00483003"/>
    <w:rsid w:val="00490A1D"/>
    <w:rsid w:val="004A6F78"/>
    <w:rsid w:val="004A77C7"/>
    <w:rsid w:val="004C3B19"/>
    <w:rsid w:val="004D7C4B"/>
    <w:rsid w:val="004E68DE"/>
    <w:rsid w:val="004F5CB5"/>
    <w:rsid w:val="00515E49"/>
    <w:rsid w:val="00516ABE"/>
    <w:rsid w:val="005303FB"/>
    <w:rsid w:val="0053491B"/>
    <w:rsid w:val="00593EC0"/>
    <w:rsid w:val="00597DB8"/>
    <w:rsid w:val="005C1AC6"/>
    <w:rsid w:val="005E3592"/>
    <w:rsid w:val="00621855"/>
    <w:rsid w:val="00627823"/>
    <w:rsid w:val="00631ED2"/>
    <w:rsid w:val="00655705"/>
    <w:rsid w:val="00665126"/>
    <w:rsid w:val="00667FC6"/>
    <w:rsid w:val="0069193B"/>
    <w:rsid w:val="006A324C"/>
    <w:rsid w:val="006C5F26"/>
    <w:rsid w:val="007033FD"/>
    <w:rsid w:val="007124CB"/>
    <w:rsid w:val="00733B81"/>
    <w:rsid w:val="007440BD"/>
    <w:rsid w:val="00750238"/>
    <w:rsid w:val="007779CA"/>
    <w:rsid w:val="00787D8F"/>
    <w:rsid w:val="007C4121"/>
    <w:rsid w:val="008214F7"/>
    <w:rsid w:val="00823962"/>
    <w:rsid w:val="00873D27"/>
    <w:rsid w:val="00893433"/>
    <w:rsid w:val="008A6BBB"/>
    <w:rsid w:val="008A7625"/>
    <w:rsid w:val="008D43BB"/>
    <w:rsid w:val="008F6B4D"/>
    <w:rsid w:val="009543B0"/>
    <w:rsid w:val="0095497C"/>
    <w:rsid w:val="00982279"/>
    <w:rsid w:val="00997689"/>
    <w:rsid w:val="009D6EA6"/>
    <w:rsid w:val="009E1207"/>
    <w:rsid w:val="00A02312"/>
    <w:rsid w:val="00A15E34"/>
    <w:rsid w:val="00A36DDB"/>
    <w:rsid w:val="00A47478"/>
    <w:rsid w:val="00A508FB"/>
    <w:rsid w:val="00A52FE9"/>
    <w:rsid w:val="00AB53B1"/>
    <w:rsid w:val="00AB65D5"/>
    <w:rsid w:val="00AD2F43"/>
    <w:rsid w:val="00B0785A"/>
    <w:rsid w:val="00B15801"/>
    <w:rsid w:val="00B30071"/>
    <w:rsid w:val="00B41E49"/>
    <w:rsid w:val="00B45579"/>
    <w:rsid w:val="00B458B4"/>
    <w:rsid w:val="00B67A74"/>
    <w:rsid w:val="00B81FD9"/>
    <w:rsid w:val="00BB15DE"/>
    <w:rsid w:val="00BB7C83"/>
    <w:rsid w:val="00BE4B63"/>
    <w:rsid w:val="00BE6355"/>
    <w:rsid w:val="00BE7D41"/>
    <w:rsid w:val="00BF6829"/>
    <w:rsid w:val="00BF702B"/>
    <w:rsid w:val="00C217C4"/>
    <w:rsid w:val="00C57D9D"/>
    <w:rsid w:val="00C6619F"/>
    <w:rsid w:val="00C72CED"/>
    <w:rsid w:val="00C82A76"/>
    <w:rsid w:val="00C93604"/>
    <w:rsid w:val="00CD4357"/>
    <w:rsid w:val="00CF187D"/>
    <w:rsid w:val="00D27F27"/>
    <w:rsid w:val="00D47554"/>
    <w:rsid w:val="00D569B0"/>
    <w:rsid w:val="00D67281"/>
    <w:rsid w:val="00D83017"/>
    <w:rsid w:val="00D87D9D"/>
    <w:rsid w:val="00E4279F"/>
    <w:rsid w:val="00E553B6"/>
    <w:rsid w:val="00E6555F"/>
    <w:rsid w:val="00E670C7"/>
    <w:rsid w:val="00E84ED7"/>
    <w:rsid w:val="00E93903"/>
    <w:rsid w:val="00E96315"/>
    <w:rsid w:val="00EA4965"/>
    <w:rsid w:val="00EB6372"/>
    <w:rsid w:val="00EB70C5"/>
    <w:rsid w:val="00EF5AC4"/>
    <w:rsid w:val="00EF698B"/>
    <w:rsid w:val="00F046C4"/>
    <w:rsid w:val="00F06257"/>
    <w:rsid w:val="00F23726"/>
    <w:rsid w:val="00F26B8C"/>
    <w:rsid w:val="00F27974"/>
    <w:rsid w:val="00F37D70"/>
    <w:rsid w:val="00F40995"/>
    <w:rsid w:val="00F4135C"/>
    <w:rsid w:val="00F77972"/>
    <w:rsid w:val="00F82739"/>
    <w:rsid w:val="00F94698"/>
    <w:rsid w:val="00FB79CF"/>
    <w:rsid w:val="00FC5064"/>
    <w:rsid w:val="00FC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9F"/>
    <w:pPr>
      <w:spacing w:after="200" w:line="276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27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F04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19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04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F046C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46C4"/>
    <w:rPr>
      <w:i/>
      <w:iCs/>
    </w:rPr>
  </w:style>
  <w:style w:type="character" w:styleId="a6">
    <w:name w:val="Strong"/>
    <w:basedOn w:val="a0"/>
    <w:uiPriority w:val="22"/>
    <w:qFormat/>
    <w:rsid w:val="00F046C4"/>
    <w:rPr>
      <w:b/>
      <w:bCs/>
    </w:rPr>
  </w:style>
  <w:style w:type="paragraph" w:styleId="a7">
    <w:name w:val="Plain Text"/>
    <w:basedOn w:val="a"/>
    <w:link w:val="a8"/>
    <w:uiPriority w:val="99"/>
    <w:semiHidden/>
    <w:unhideWhenUsed/>
    <w:rsid w:val="00A15E34"/>
    <w:pPr>
      <w:spacing w:after="0" w:line="240" w:lineRule="auto"/>
    </w:pPr>
    <w:rPr>
      <w:rFonts w:ascii="Calibri" w:hAnsi="Calibri"/>
      <w:color w:val="auto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A15E34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0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77C8"/>
    <w:rPr>
      <w:rFonts w:ascii="Segoe UI" w:hAnsi="Segoe UI" w:cs="Segoe UI"/>
      <w:color w:val="000000"/>
      <w:sz w:val="18"/>
      <w:szCs w:val="18"/>
    </w:rPr>
  </w:style>
  <w:style w:type="paragraph" w:customStyle="1" w:styleId="article-renderblock">
    <w:name w:val="article-render__block"/>
    <w:basedOn w:val="a"/>
    <w:rsid w:val="0022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basedOn w:val="a"/>
    <w:rsid w:val="0062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8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msonormalbullet2gif">
    <w:name w:val="msonormalbullet2.gif"/>
    <w:basedOn w:val="a"/>
    <w:rsid w:val="0062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440BD"/>
    <w:pPr>
      <w:ind w:left="720"/>
      <w:contextualSpacing/>
    </w:pPr>
  </w:style>
  <w:style w:type="character" w:customStyle="1" w:styleId="11">
    <w:name w:val="Основной текст Знак1"/>
    <w:basedOn w:val="a0"/>
    <w:link w:val="ac"/>
    <w:uiPriority w:val="99"/>
    <w:locked/>
    <w:rsid w:val="0021582A"/>
    <w:rPr>
      <w:rFonts w:ascii="Times New Roman" w:hAnsi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11"/>
    <w:uiPriority w:val="99"/>
    <w:rsid w:val="0021582A"/>
    <w:pPr>
      <w:shd w:val="clear" w:color="auto" w:fill="FFFFFF"/>
      <w:spacing w:after="900" w:line="322" w:lineRule="exact"/>
      <w:jc w:val="center"/>
    </w:pPr>
    <w:rPr>
      <w:rFonts w:ascii="Times New Roman" w:hAnsi="Times New Roman"/>
      <w:color w:val="auto"/>
      <w:sz w:val="27"/>
      <w:szCs w:val="27"/>
    </w:rPr>
  </w:style>
  <w:style w:type="character" w:customStyle="1" w:styleId="ad">
    <w:name w:val="Основной текст Знак"/>
    <w:basedOn w:val="a0"/>
    <w:uiPriority w:val="99"/>
    <w:semiHidden/>
    <w:rsid w:val="0021582A"/>
    <w:rPr>
      <w:color w:val="000000"/>
    </w:rPr>
  </w:style>
  <w:style w:type="character" w:customStyle="1" w:styleId="21">
    <w:name w:val="Основной текст (2)_"/>
    <w:basedOn w:val="a0"/>
    <w:link w:val="22"/>
    <w:uiPriority w:val="99"/>
    <w:locked/>
    <w:rsid w:val="0021582A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21582A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1582A"/>
    <w:pPr>
      <w:shd w:val="clear" w:color="auto" w:fill="FFFFFF"/>
      <w:spacing w:before="900" w:after="300" w:line="322" w:lineRule="exact"/>
      <w:jc w:val="center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13">
    <w:name w:val="Заголовок №1"/>
    <w:basedOn w:val="a"/>
    <w:link w:val="12"/>
    <w:uiPriority w:val="99"/>
    <w:rsid w:val="0021582A"/>
    <w:pPr>
      <w:shd w:val="clear" w:color="auto" w:fill="FFFFFF"/>
      <w:spacing w:before="300" w:after="0" w:line="322" w:lineRule="exact"/>
      <w:outlineLvl w:val="0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indent1">
    <w:name w:val="indent_1"/>
    <w:basedOn w:val="a"/>
    <w:uiPriority w:val="99"/>
    <w:rsid w:val="0021582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rsid w:val="00631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rsid w:val="00F827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758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0106195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729772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9415160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6333511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9998712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12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319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3CEF-F222-4A94-AB70-14461E07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И. Федорова</dc:creator>
  <cp:lastModifiedBy>Юра</cp:lastModifiedBy>
  <cp:revision>78</cp:revision>
  <cp:lastPrinted>2022-02-14T11:09:00Z</cp:lastPrinted>
  <dcterms:created xsi:type="dcterms:W3CDTF">2021-02-15T08:54:00Z</dcterms:created>
  <dcterms:modified xsi:type="dcterms:W3CDTF">2022-02-28T12:05:00Z</dcterms:modified>
</cp:coreProperties>
</file>